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1F4F37" w:rsidTr="000D3291">
        <w:trPr>
          <w:trHeight w:hRule="exact" w:val="1247"/>
        </w:trPr>
        <w:tc>
          <w:tcPr>
            <w:tcW w:w="3066" w:type="dxa"/>
          </w:tcPr>
          <w:p w:rsidR="00F93D00" w:rsidRPr="001F4F37" w:rsidRDefault="00F93D00" w:rsidP="003D424E"/>
        </w:tc>
        <w:tc>
          <w:tcPr>
            <w:tcW w:w="4129" w:type="dxa"/>
          </w:tcPr>
          <w:p w:rsidR="00945155" w:rsidRPr="001F4F37" w:rsidRDefault="00945155" w:rsidP="004D7177">
            <w:pPr>
              <w:pStyle w:val="Adress-brev"/>
              <w:rPr>
                <w:noProof w:val="0"/>
              </w:rPr>
            </w:pPr>
          </w:p>
        </w:tc>
      </w:tr>
    </w:tbl>
    <w:p w:rsidR="003D424E" w:rsidRPr="001F4F37" w:rsidRDefault="003D424E">
      <w:bookmarkStart w:id="0" w:name="bkmDateTemp"/>
      <w:bookmarkEnd w:id="0"/>
    </w:p>
    <w:p w:rsidR="00ED00B9" w:rsidRPr="001F4F37" w:rsidRDefault="00680B9F">
      <w:bookmarkStart w:id="1" w:name="bkmDate"/>
      <w:r>
        <w:t xml:space="preserve">Stockholm, </w:t>
      </w:r>
      <w:bookmarkEnd w:id="1"/>
      <w:r w:rsidR="00B46DE5">
        <w:t>YYYY-MM-DD</w:t>
      </w:r>
    </w:p>
    <w:p w:rsidR="00ED00B9" w:rsidRPr="001F4F37" w:rsidRDefault="00ED00B9">
      <w:pPr>
        <w:rPr>
          <w:u w:val="single"/>
        </w:rPr>
      </w:pPr>
    </w:p>
    <w:p w:rsidR="00406C15" w:rsidRPr="001F4F37" w:rsidRDefault="00406C15"/>
    <w:p w:rsidR="00EC4171" w:rsidRPr="001F4F37" w:rsidRDefault="00EC4171"/>
    <w:p w:rsidR="00EC4171" w:rsidRPr="001F4F37" w:rsidRDefault="00B46DE5" w:rsidP="00F76F9B">
      <w:pPr>
        <w:pStyle w:val="Brdtext"/>
      </w:pPr>
      <w:bookmarkStart w:id="2" w:name="bkmStart"/>
      <w:r>
        <w:t>Te</w:t>
      </w:r>
      <w:r w:rsidR="00ED00B9" w:rsidRPr="001F4F37">
        <w:t>xt</w:t>
      </w:r>
      <w:bookmarkEnd w:id="2"/>
    </w:p>
    <w:p w:rsidR="00945155" w:rsidRPr="001F4F37" w:rsidRDefault="00945155" w:rsidP="00F76F9B">
      <w:pPr>
        <w:pStyle w:val="Brdtext"/>
      </w:pPr>
    </w:p>
    <w:p w:rsidR="00406C15" w:rsidRPr="001F4F37" w:rsidRDefault="00406C15" w:rsidP="00406C15">
      <w:bookmarkStart w:id="3" w:name="bkmGreeting"/>
    </w:p>
    <w:p w:rsidR="0078577D" w:rsidRPr="001F4F37" w:rsidRDefault="0078577D" w:rsidP="00406C15"/>
    <w:p w:rsidR="0078577D" w:rsidRPr="001F4F37" w:rsidRDefault="0078577D" w:rsidP="00406C15"/>
    <w:p w:rsidR="005B4F92" w:rsidRPr="001F4F37" w:rsidRDefault="001F4F37" w:rsidP="00406C15">
      <w:r>
        <w:t>Oscar Tjernberg</w:t>
      </w:r>
    </w:p>
    <w:p w:rsidR="00406C15" w:rsidRPr="001F4F37" w:rsidRDefault="00B46DE5" w:rsidP="00406C15"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Department</w:t>
      </w:r>
      <w:proofErr w:type="spellEnd"/>
    </w:p>
    <w:p w:rsidR="00406C15" w:rsidRPr="001F4F37" w:rsidRDefault="00B46DE5" w:rsidP="00406C15"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Physics</w:t>
      </w:r>
      <w:proofErr w:type="spellEnd"/>
    </w:p>
    <w:p w:rsidR="00406C15" w:rsidRPr="001F4F37" w:rsidRDefault="00B46DE5" w:rsidP="00406C15">
      <w:r>
        <w:t>+46 8</w:t>
      </w:r>
      <w:r w:rsidR="001F4F37">
        <w:t> 790 41 40</w:t>
      </w:r>
    </w:p>
    <w:p w:rsidR="00F10588" w:rsidRPr="001F4F37" w:rsidRDefault="001F4F37">
      <w:r>
        <w:t>oscar</w:t>
      </w:r>
      <w:r w:rsidR="00463D17" w:rsidRPr="001F4F37">
        <w:t>@kth.se</w:t>
      </w:r>
      <w:bookmarkEnd w:id="3"/>
    </w:p>
    <w:p w:rsidR="00ED00B9" w:rsidRPr="001F4F37" w:rsidRDefault="00ED00B9" w:rsidP="00406C15">
      <w:bookmarkStart w:id="4" w:name="_GoBack"/>
      <w:bookmarkEnd w:id="4"/>
    </w:p>
    <w:sectPr w:rsidR="00ED00B9" w:rsidRPr="001F4F37" w:rsidSect="00E613CF">
      <w:footerReference w:type="default" r:id="rId8"/>
      <w:headerReference w:type="first" r:id="rId9"/>
      <w:footerReference w:type="first" r:id="rId10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B5" w:rsidRDefault="006615B5" w:rsidP="00AB37AC">
      <w:r>
        <w:separator/>
      </w:r>
    </w:p>
  </w:endnote>
  <w:endnote w:type="continuationSeparator" w:id="0">
    <w:p w:rsidR="006615B5" w:rsidRDefault="006615B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10588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F4F3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1F4F37" w:rsidRDefault="00DB69BA" w:rsidP="00D04D51">
          <w:pPr>
            <w:pStyle w:val="FooterBold"/>
          </w:pPr>
          <w:r w:rsidRPr="00DB69BA">
            <w:t>KTH</w:t>
          </w:r>
          <w:bookmarkStart w:id="6" w:name="bkmSchool"/>
        </w:p>
        <w:p w:rsidR="006516D2" w:rsidRPr="00DB69BA" w:rsidRDefault="001F4F37" w:rsidP="00D04D51">
          <w:pPr>
            <w:pStyle w:val="FooterBold"/>
          </w:pPr>
          <w:r>
            <w:t>Teknikvetenskap</w:t>
          </w:r>
          <w:bookmarkEnd w:id="6"/>
        </w:p>
        <w:p w:rsidR="009E4316" w:rsidRDefault="001F4F37" w:rsidP="009E4316">
          <w:pPr>
            <w:pStyle w:val="Sidfot"/>
          </w:pPr>
          <w:bookmarkStart w:id="7" w:name="bkmVisitingAddress"/>
          <w:r>
            <w:t>Roslagstullsbacken 21</w:t>
          </w:r>
          <w:bookmarkEnd w:id="7"/>
          <w:r w:rsidR="00DB69BA">
            <w:t xml:space="preserve"> | </w:t>
          </w:r>
          <w:bookmarkStart w:id="8" w:name="bkmZipCode"/>
          <w:r>
            <w:t>10691</w:t>
          </w:r>
          <w:bookmarkEnd w:id="8"/>
          <w:r w:rsidR="00DB69BA">
            <w:t xml:space="preserve"> </w:t>
          </w:r>
          <w:bookmarkStart w:id="9" w:name="bkmCity"/>
          <w:r>
            <w:t>Stockholm</w:t>
          </w:r>
          <w:bookmarkEnd w:id="9"/>
        </w:p>
        <w:p w:rsidR="009E4316" w:rsidRDefault="001F4F37" w:rsidP="009E4316">
          <w:pPr>
            <w:pStyle w:val="Sidfot"/>
          </w:pPr>
          <w:bookmarkStart w:id="10" w:name="bkmTelVxl"/>
          <w:r>
            <w:t>08 790 60 00</w:t>
          </w:r>
          <w:bookmarkEnd w:id="10"/>
          <w:r w:rsidR="00DB69BA">
            <w:t xml:space="preserve"> | </w:t>
          </w:r>
          <w:bookmarkStart w:id="11" w:name="bkmEmailCompany"/>
          <w:r>
            <w:t>info@kth.se</w:t>
          </w:r>
          <w:bookmarkEnd w:id="11"/>
          <w:r w:rsidR="00DB69BA">
            <w:t xml:space="preserve"> | </w:t>
          </w:r>
          <w:bookmarkStart w:id="12" w:name="bkmWww"/>
          <w:r w:rsidR="00DB69BA">
            <w:t>www.kth.se</w:t>
          </w:r>
          <w:bookmarkEnd w:id="12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B46DE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B46DE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B5" w:rsidRDefault="006615B5" w:rsidP="00AB37AC">
      <w:r>
        <w:separator/>
      </w:r>
    </w:p>
  </w:footnote>
  <w:footnote w:type="continuationSeparator" w:id="0">
    <w:p w:rsidR="006615B5" w:rsidRDefault="006615B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DDABD0A" wp14:editId="5B930FB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BA4B99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Sidhuvud"/>
          </w:pPr>
        </w:p>
      </w:tc>
    </w:tr>
    <w:bookmarkEnd w:id="5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CBA5C2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9EA69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3D83AB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7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A7778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1F4F37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15B5"/>
    <w:rsid w:val="00666F90"/>
    <w:rsid w:val="00680B9F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961CE"/>
    <w:rsid w:val="009A3428"/>
    <w:rsid w:val="009A59C3"/>
    <w:rsid w:val="009C3AA5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46DE5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95E45"/>
    <w:rsid w:val="00CB3E0C"/>
    <w:rsid w:val="00CB5FFD"/>
    <w:rsid w:val="00CD5CB3"/>
    <w:rsid w:val="00CE1B4B"/>
    <w:rsid w:val="00D04D51"/>
    <w:rsid w:val="00D2245B"/>
    <w:rsid w:val="00D63CAA"/>
    <w:rsid w:val="00D65974"/>
    <w:rsid w:val="00D75906"/>
    <w:rsid w:val="00D84D2C"/>
    <w:rsid w:val="00D95F4F"/>
    <w:rsid w:val="00D97ACF"/>
    <w:rsid w:val="00DA02A9"/>
    <w:rsid w:val="00DB69BA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</Template>
  <TotalTime>1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Sidoli</dc:creator>
  <cp:lastModifiedBy>Madeleine Sidoli</cp:lastModifiedBy>
  <cp:revision>2</cp:revision>
  <dcterms:created xsi:type="dcterms:W3CDTF">2019-02-05T07:21:00Z</dcterms:created>
  <dcterms:modified xsi:type="dcterms:W3CDTF">2019-02-05T07:21:00Z</dcterms:modified>
</cp:coreProperties>
</file>