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F" w:rsidRPr="00C37C26" w:rsidRDefault="00801B8F" w:rsidP="00801B8F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Cs/>
          <w:kern w:val="36"/>
          <w:sz w:val="36"/>
          <w:szCs w:val="36"/>
          <w:lang w:val="en-US" w:eastAsia="sv-SE"/>
        </w:rPr>
      </w:pPr>
      <w:r w:rsidRPr="00C37C26">
        <w:rPr>
          <w:rFonts w:ascii="Verdana" w:eastAsia="Times New Roman" w:hAnsi="Verdana" w:cs="Times New Roman"/>
          <w:bCs/>
          <w:kern w:val="36"/>
          <w:sz w:val="36"/>
          <w:szCs w:val="36"/>
          <w:lang w:val="en-US" w:eastAsia="sv-SE"/>
        </w:rPr>
        <w:t>IT-</w:t>
      </w:r>
      <w:proofErr w:type="spellStart"/>
      <w:r w:rsidRPr="00C37C26">
        <w:rPr>
          <w:rFonts w:ascii="Verdana" w:eastAsia="Times New Roman" w:hAnsi="Verdana" w:cs="Times New Roman"/>
          <w:bCs/>
          <w:kern w:val="36"/>
          <w:sz w:val="36"/>
          <w:szCs w:val="36"/>
          <w:lang w:val="en-US" w:eastAsia="sv-SE"/>
        </w:rPr>
        <w:t>SupportCenter</w:t>
      </w:r>
      <w:proofErr w:type="spellEnd"/>
      <w:r w:rsidRPr="00C37C26">
        <w:rPr>
          <w:rFonts w:ascii="Verdana" w:eastAsia="Times New Roman" w:hAnsi="Verdana" w:cs="Times New Roman"/>
          <w:bCs/>
          <w:kern w:val="36"/>
          <w:sz w:val="36"/>
          <w:szCs w:val="36"/>
          <w:lang w:val="en-US" w:eastAsia="sv-SE"/>
        </w:rPr>
        <w:t xml:space="preserve"> </w:t>
      </w:r>
    </w:p>
    <w:p w:rsidR="00801B8F" w:rsidRPr="00C37C26" w:rsidRDefault="00801B8F" w:rsidP="00801B8F">
      <w:pPr>
        <w:spacing w:before="100" w:beforeAutospacing="1" w:after="100" w:afterAutospacing="1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val="en-US" w:eastAsia="sv-SE"/>
        </w:rPr>
      </w:pPr>
      <w:r w:rsidRPr="00C37C26">
        <w:rPr>
          <w:rFonts w:ascii="Garamond" w:eastAsia="Times New Roman" w:hAnsi="Garamond" w:cs="Times New Roman"/>
          <w:b/>
          <w:bCs/>
          <w:kern w:val="36"/>
          <w:sz w:val="28"/>
          <w:szCs w:val="28"/>
          <w:lang w:val="en-US" w:eastAsia="sv-SE"/>
        </w:rPr>
        <w:t xml:space="preserve">To get a KTH </w:t>
      </w:r>
      <w:r w:rsidR="00C37C26" w:rsidRPr="00C37C26">
        <w:rPr>
          <w:rFonts w:ascii="Garamond" w:eastAsia="Times New Roman" w:hAnsi="Garamond" w:cs="Times New Roman"/>
          <w:b/>
          <w:bCs/>
          <w:kern w:val="36"/>
          <w:sz w:val="28"/>
          <w:szCs w:val="28"/>
          <w:lang w:val="en-US" w:eastAsia="sv-SE"/>
        </w:rPr>
        <w:t>account</w:t>
      </w:r>
      <w:bookmarkStart w:id="0" w:name="_GoBack"/>
      <w:bookmarkEnd w:id="0"/>
      <w:r w:rsidRPr="00C37C26">
        <w:rPr>
          <w:rFonts w:ascii="Garamond" w:eastAsia="Times New Roman" w:hAnsi="Garamond" w:cs="Times New Roman"/>
          <w:b/>
          <w:bCs/>
          <w:kern w:val="36"/>
          <w:sz w:val="28"/>
          <w:szCs w:val="28"/>
          <w:lang w:val="en-US" w:eastAsia="sv-SE"/>
        </w:rPr>
        <w:t xml:space="preserve"> and </w:t>
      </w:r>
      <w:proofErr w:type="spellStart"/>
      <w:r w:rsidRPr="00C37C26">
        <w:rPr>
          <w:rFonts w:ascii="Garamond" w:eastAsia="Times New Roman" w:hAnsi="Garamond" w:cs="Times New Roman"/>
          <w:b/>
          <w:bCs/>
          <w:kern w:val="36"/>
          <w:sz w:val="28"/>
          <w:szCs w:val="28"/>
          <w:lang w:val="en-US" w:eastAsia="sv-SE"/>
        </w:rPr>
        <w:t>kth</w:t>
      </w:r>
      <w:proofErr w:type="spellEnd"/>
      <w:r w:rsidRPr="00C37C26">
        <w:rPr>
          <w:rFonts w:ascii="Garamond" w:eastAsia="Times New Roman" w:hAnsi="Garamond" w:cs="Times New Roman"/>
          <w:b/>
          <w:bCs/>
          <w:kern w:val="36"/>
          <w:sz w:val="28"/>
          <w:szCs w:val="28"/>
          <w:lang w:val="en-US" w:eastAsia="sv-SE"/>
        </w:rPr>
        <w:t>-email address.</w:t>
      </w:r>
    </w:p>
    <w:p w:rsidR="00801B8F" w:rsidRPr="00C37C26" w:rsidRDefault="00801B8F" w:rsidP="00801B8F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val="en-US" w:eastAsia="sv-SE"/>
        </w:rPr>
      </w:pPr>
      <w:r w:rsidRPr="00C37C26">
        <w:rPr>
          <w:rFonts w:ascii="Garamond" w:eastAsia="Times New Roman" w:hAnsi="Garamond" w:cs="Times New Roman"/>
          <w:b/>
          <w:bCs/>
          <w:sz w:val="24"/>
          <w:szCs w:val="24"/>
          <w:lang w:val="en-US" w:eastAsia="sv-SE"/>
        </w:rPr>
        <w:t>Phone:</w:t>
      </w:r>
      <w:r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br/>
        <w:t>08 - 790 7752</w:t>
      </w:r>
      <w:r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br/>
        <w:t>Fax: 08 - 790 93 88</w:t>
      </w:r>
    </w:p>
    <w:p w:rsidR="00801B8F" w:rsidRPr="00C37C26" w:rsidRDefault="00801B8F" w:rsidP="00801B8F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val="en-US" w:eastAsia="sv-SE"/>
        </w:rPr>
      </w:pPr>
      <w:r w:rsidRPr="00C37C26">
        <w:rPr>
          <w:rFonts w:ascii="Garamond" w:eastAsia="Times New Roman" w:hAnsi="Garamond" w:cs="Times New Roman"/>
          <w:b/>
          <w:bCs/>
          <w:sz w:val="24"/>
          <w:szCs w:val="24"/>
          <w:lang w:val="en-US" w:eastAsia="sv-SE"/>
        </w:rPr>
        <w:t>E-post:</w:t>
      </w:r>
      <w:r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it-sc@kth.se</w:t>
      </w:r>
    </w:p>
    <w:p w:rsidR="00801B8F" w:rsidRPr="00C37C26" w:rsidRDefault="00A86185" w:rsidP="00801B8F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val="en-US" w:eastAsia="sv-SE"/>
        </w:rPr>
      </w:pPr>
      <w:r w:rsidRPr="00C37C26">
        <w:rPr>
          <w:rFonts w:ascii="Garamond" w:eastAsia="Times New Roman" w:hAnsi="Garamond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6B4F8B2" wp14:editId="47B5C46B">
            <wp:simplePos x="0" y="0"/>
            <wp:positionH relativeFrom="column">
              <wp:posOffset>-3423920</wp:posOffset>
            </wp:positionH>
            <wp:positionV relativeFrom="paragraph">
              <wp:posOffset>684530</wp:posOffset>
            </wp:positionV>
            <wp:extent cx="10149840" cy="56959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it_support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8F" w:rsidRPr="00C37C26">
        <w:rPr>
          <w:rFonts w:ascii="Garamond" w:eastAsia="Times New Roman" w:hAnsi="Garamond" w:cs="Times New Roman"/>
          <w:b/>
          <w:bCs/>
          <w:sz w:val="24"/>
          <w:szCs w:val="24"/>
          <w:lang w:val="en-US" w:eastAsia="sv-SE"/>
        </w:rPr>
        <w:t>Visiting address:</w:t>
      </w:r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br/>
      </w:r>
      <w:proofErr w:type="spellStart"/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t>Drottning</w:t>
      </w:r>
      <w:proofErr w:type="spellEnd"/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</w:t>
      </w:r>
      <w:proofErr w:type="spellStart"/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t>Kristinas</w:t>
      </w:r>
      <w:proofErr w:type="spellEnd"/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</w:t>
      </w:r>
      <w:proofErr w:type="spellStart"/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t>väg</w:t>
      </w:r>
      <w:proofErr w:type="spellEnd"/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19</w:t>
      </w:r>
      <w:r w:rsidR="00801B8F" w:rsidRPr="00C37C26">
        <w:rPr>
          <w:rFonts w:ascii="Garamond" w:eastAsia="Times New Roman" w:hAnsi="Garamond" w:cs="Times New Roman"/>
          <w:sz w:val="24"/>
          <w:szCs w:val="24"/>
          <w:lang w:val="en-US" w:eastAsia="sv-SE"/>
        </w:rPr>
        <w:br/>
        <w:t>100 44 Stockholm</w:t>
      </w:r>
    </w:p>
    <w:p w:rsidR="00801B8F" w:rsidRPr="00C37C26" w:rsidRDefault="00801B8F" w:rsidP="00801B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801B8F" w:rsidRPr="00C37C26" w:rsidRDefault="00801B8F" w:rsidP="00801B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981197" w:rsidRPr="00C37C26" w:rsidRDefault="00981197" w:rsidP="001741B3">
      <w:pPr>
        <w:rPr>
          <w:lang w:val="en-US"/>
        </w:rPr>
      </w:pPr>
    </w:p>
    <w:sectPr w:rsidR="00981197" w:rsidRPr="00C3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8F" w:rsidRDefault="00801B8F" w:rsidP="00AB37AC">
      <w:r>
        <w:separator/>
      </w:r>
    </w:p>
  </w:endnote>
  <w:endnote w:type="continuationSeparator" w:id="0">
    <w:p w:rsidR="00801B8F" w:rsidRDefault="00801B8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8F" w:rsidRDefault="00801B8F" w:rsidP="00AB37AC">
      <w:r>
        <w:separator/>
      </w:r>
    </w:p>
  </w:footnote>
  <w:footnote w:type="continuationSeparator" w:id="0">
    <w:p w:rsidR="00801B8F" w:rsidRDefault="00801B8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97636A"/>
    <w:multiLevelType w:val="multilevel"/>
    <w:tmpl w:val="515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F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01B8F"/>
    <w:rsid w:val="00825507"/>
    <w:rsid w:val="008518BB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86185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37C26"/>
    <w:rsid w:val="00C46B7C"/>
    <w:rsid w:val="00C65034"/>
    <w:rsid w:val="00C87FA2"/>
    <w:rsid w:val="00D2245B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9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9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801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lc">
    <w:name w:val="tlc"/>
    <w:basedOn w:val="DefaultParagraphFont"/>
    <w:rsid w:val="00801B8F"/>
  </w:style>
  <w:style w:type="character" w:styleId="Hyperlink">
    <w:name w:val="Hyperlink"/>
    <w:basedOn w:val="DefaultParagraphFont"/>
    <w:uiPriority w:val="99"/>
    <w:semiHidden/>
    <w:unhideWhenUsed/>
    <w:rsid w:val="00801B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1B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9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9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801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lc">
    <w:name w:val="tlc"/>
    <w:basedOn w:val="DefaultParagraphFont"/>
    <w:rsid w:val="00801B8F"/>
  </w:style>
  <w:style w:type="character" w:styleId="Hyperlink">
    <w:name w:val="Hyperlink"/>
    <w:basedOn w:val="DefaultParagraphFont"/>
    <w:uiPriority w:val="99"/>
    <w:semiHidden/>
    <w:unhideWhenUsed/>
    <w:rsid w:val="00801B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1B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2014-01-17T12:59:00Z</dcterms:created>
  <dcterms:modified xsi:type="dcterms:W3CDTF">2014-01-17T12:59:00Z</dcterms:modified>
</cp:coreProperties>
</file>